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 w:line="200" w:lineRule="atLeast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Дело № 5-</w:t>
      </w:r>
      <w:r>
        <w:rPr>
          <w:rFonts w:ascii="Times New Roman" w:eastAsia="Times New Roman" w:hAnsi="Times New Roman" w:cs="Times New Roman"/>
          <w:sz w:val="20"/>
          <w:szCs w:val="20"/>
        </w:rPr>
        <w:t>343</w:t>
      </w:r>
      <w:r>
        <w:rPr>
          <w:rFonts w:ascii="Times New Roman" w:eastAsia="Times New Roman" w:hAnsi="Times New Roman" w:cs="Times New Roman"/>
          <w:sz w:val="20"/>
          <w:szCs w:val="20"/>
        </w:rPr>
        <w:t>-2003/202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 xml:space="preserve">ПОСТАНОВЛЕНИЕ 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jc w:val="center"/>
      </w:pPr>
    </w:p>
    <w:p>
      <w:pPr>
        <w:spacing w:before="0" w:after="0"/>
        <w:ind w:left="20"/>
      </w:pPr>
      <w:r>
        <w:rPr>
          <w:rFonts w:ascii="Times New Roman" w:eastAsia="Times New Roman" w:hAnsi="Times New Roman" w:cs="Times New Roman"/>
        </w:rPr>
        <w:t>25 марта</w:t>
      </w:r>
      <w:r>
        <w:rPr>
          <w:rFonts w:ascii="Times New Roman" w:eastAsia="Times New Roman" w:hAnsi="Times New Roman" w:cs="Times New Roman"/>
        </w:rPr>
        <w:t xml:space="preserve"> 2024</w:t>
      </w:r>
      <w:r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город Нефтеюганск</w:t>
      </w:r>
    </w:p>
    <w:p>
      <w:pPr>
        <w:spacing w:before="0" w:after="0"/>
        <w:ind w:left="2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Мировой судья судебного участка № 3 Нефтеюганского судебного района Ханты-Мансийского автономного округа - Ю</w:t>
      </w:r>
      <w:r>
        <w:rPr>
          <w:rFonts w:ascii="Times New Roman" w:eastAsia="Times New Roman" w:hAnsi="Times New Roman" w:cs="Times New Roman"/>
        </w:rPr>
        <w:t xml:space="preserve">гры </w:t>
      </w:r>
      <w:r>
        <w:rPr>
          <w:rFonts w:ascii="Times New Roman" w:eastAsia="Times New Roman" w:hAnsi="Times New Roman" w:cs="Times New Roman"/>
        </w:rPr>
        <w:t>Агзямова Р.В</w:t>
      </w:r>
      <w:r>
        <w:rPr>
          <w:rFonts w:ascii="Times New Roman" w:eastAsia="Times New Roman" w:hAnsi="Times New Roman" w:cs="Times New Roman"/>
        </w:rPr>
        <w:t>. (628309, ХМАО-</w:t>
      </w:r>
      <w:r>
        <w:rPr>
          <w:rFonts w:ascii="Times New Roman" w:eastAsia="Times New Roman" w:hAnsi="Times New Roman" w:cs="Times New Roman"/>
        </w:rPr>
        <w:t>Югра, г. Нефтеюганск, 1 мкр-н,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Костенко Натальи Анатольевны, </w:t>
      </w:r>
      <w:r>
        <w:rPr>
          <w:rStyle w:val="cat-ExternalSystemDefinedgrp-51rplc-7"/>
          <w:rFonts w:ascii="Times New Roman" w:eastAsia="Times New Roman" w:hAnsi="Times New Roman" w:cs="Times New Roman"/>
        </w:rPr>
        <w:t>...</w:t>
      </w:r>
      <w:r>
        <w:rPr>
          <w:rStyle w:val="cat-PassportDatagrp-38rplc-8"/>
          <w:rFonts w:ascii="Times New Roman" w:eastAsia="Times New Roman" w:hAnsi="Times New Roman" w:cs="Times New Roman"/>
        </w:rPr>
        <w:t>паспортные данные</w:t>
      </w:r>
      <w:r>
        <w:rPr>
          <w:rFonts w:ascii="Times New Roman" w:eastAsia="Times New Roman" w:hAnsi="Times New Roman" w:cs="Times New Roman"/>
        </w:rPr>
        <w:t>, зарегистрированной</w:t>
      </w:r>
      <w:r>
        <w:rPr>
          <w:rFonts w:ascii="Times New Roman" w:eastAsia="Times New Roman" w:hAnsi="Times New Roman" w:cs="Times New Roman"/>
        </w:rPr>
        <w:t xml:space="preserve"> и проживающей по адресу: </w:t>
      </w:r>
      <w:r>
        <w:rPr>
          <w:rStyle w:val="cat-UserDefinedgrp-52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Style w:val="cat-PassportDatagrp-39rplc-12"/>
          <w:rFonts w:ascii="Times New Roman" w:eastAsia="Times New Roman" w:hAnsi="Times New Roman" w:cs="Times New Roman"/>
        </w:rPr>
        <w:t>паспортные данные</w:t>
      </w:r>
      <w:r>
        <w:rPr>
          <w:rStyle w:val="cat-ExternalSystemDefinedgrp-49rplc-13"/>
          <w:rFonts w:ascii="Times New Roman" w:eastAsia="Times New Roman" w:hAnsi="Times New Roman" w:cs="Times New Roman"/>
        </w:rPr>
        <w:t>...</w:t>
      </w:r>
      <w:r>
        <w:rPr>
          <w:rStyle w:val="cat-ExternalSystemDefinedgrp-50rplc-14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в совершении административного правонарушения, предусмотренного ч. 1 ст. 20.25 Кодекса Российской Федерации об административных правонарушениях,</w:t>
      </w:r>
    </w:p>
    <w:p>
      <w:pPr>
        <w:spacing w:before="0" w:after="0"/>
        <w:ind w:left="20" w:right="20" w:firstLine="560"/>
        <w:jc w:val="both"/>
      </w:pPr>
    </w:p>
    <w:p>
      <w:pPr>
        <w:spacing w:before="0" w:after="0"/>
        <w:ind w:left="4280"/>
      </w:pPr>
      <w:r>
        <w:rPr>
          <w:rFonts w:ascii="Times New Roman" w:eastAsia="Times New Roman" w:hAnsi="Times New Roman" w:cs="Times New Roman"/>
        </w:rPr>
        <w:t>УСТАНОВИЛ:</w:t>
      </w:r>
    </w:p>
    <w:p>
      <w:pPr>
        <w:spacing w:before="0" w:after="0"/>
        <w:ind w:left="428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12.01.2024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проживающ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по адресу: </w:t>
      </w:r>
      <w:r>
        <w:rPr>
          <w:rStyle w:val="cat-UserDefinedgrp-52rplc-17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в срок, предусмотренный ст. 32.2 Кодекса Российской Федерации об административных правонарушениях, а именно по </w:t>
      </w:r>
      <w:r>
        <w:rPr>
          <w:rFonts w:ascii="Times New Roman" w:eastAsia="Times New Roman" w:hAnsi="Times New Roman" w:cs="Times New Roman"/>
        </w:rPr>
        <w:t>11.01.2024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административный штраф в сумме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назначенный постановлением по делу об административном правонарушении (составлено по фотовидеосъемке) № </w:t>
      </w:r>
      <w:r>
        <w:rPr>
          <w:rStyle w:val="cat-UserDefinedgrp-53rplc-2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.10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Кодекса Российской Федерации об административных правонарушениях, вступившим в законную силу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12.11</w:t>
      </w:r>
      <w:r>
        <w:rPr>
          <w:rFonts w:ascii="Times New Roman" w:eastAsia="Times New Roman" w:hAnsi="Times New Roman" w:cs="Times New Roman"/>
        </w:rPr>
        <w:t>.2023</w:t>
      </w:r>
      <w:r>
        <w:rPr>
          <w:rFonts w:ascii="Times New Roman" w:eastAsia="Times New Roman" w:hAnsi="Times New Roman" w:cs="Times New Roman"/>
        </w:rPr>
        <w:t xml:space="preserve">, направленного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по почте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судебное заседание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., извещенн</w:t>
      </w:r>
      <w:r>
        <w:rPr>
          <w:rFonts w:ascii="Times New Roman" w:eastAsia="Times New Roman" w:hAnsi="Times New Roman" w:cs="Times New Roman"/>
        </w:rPr>
        <w:t>ая</w:t>
      </w:r>
      <w:r>
        <w:rPr>
          <w:rFonts w:ascii="Times New Roman" w:eastAsia="Times New Roman" w:hAnsi="Times New Roman" w:cs="Times New Roman"/>
        </w:rPr>
        <w:t xml:space="preserve"> надлежащим образом о времени и месте рассмотрения административного материала, не явил</w:t>
      </w:r>
      <w:r>
        <w:rPr>
          <w:rFonts w:ascii="Times New Roman" w:eastAsia="Times New Roman" w:hAnsi="Times New Roman" w:cs="Times New Roman"/>
        </w:rPr>
        <w:t>ась</w:t>
      </w:r>
      <w:r>
        <w:rPr>
          <w:rFonts w:ascii="Times New Roman" w:eastAsia="Times New Roman" w:hAnsi="Times New Roman" w:cs="Times New Roman"/>
        </w:rPr>
        <w:t>, ходатайств об отложении дела от не</w:t>
      </w:r>
      <w:r>
        <w:rPr>
          <w:rFonts w:ascii="Times New Roman" w:eastAsia="Times New Roman" w:hAnsi="Times New Roman" w:cs="Times New Roman"/>
        </w:rPr>
        <w:t>е</w:t>
      </w:r>
      <w:r>
        <w:rPr>
          <w:rFonts w:ascii="Times New Roman" w:eastAsia="Times New Roman" w:hAnsi="Times New Roman" w:cs="Times New Roman"/>
        </w:rPr>
        <w:t xml:space="preserve"> не поступало.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таких обстоятельствах, в соответствии с требованиями ч. 2 ст. 25.1 КоАП РФ, а также исходя из положений п.6 постановления Пленума ВС РФ от 24.03.2005 № 5 «О некоторых вопросах, возникающих у судов при применении КоАП РФ» и п. 14 постановления Пленума ВС РФ от 27.12.2007 № 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в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отсутствие.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в совершении правонарушения полностью доказана и подтверждается следующими доказательствами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- протоколом об административном правонарушении </w:t>
      </w:r>
      <w:r>
        <w:rPr>
          <w:rFonts w:ascii="Times New Roman" w:eastAsia="Times New Roman" w:hAnsi="Times New Roman" w:cs="Times New Roman"/>
        </w:rPr>
        <w:t xml:space="preserve">№ </w:t>
      </w:r>
      <w:r>
        <w:rPr>
          <w:rStyle w:val="cat-UserDefinedgrp-54rplc-30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05.03</w:t>
      </w:r>
      <w:r>
        <w:rPr>
          <w:rFonts w:ascii="Times New Roman" w:eastAsia="Times New Roman" w:hAnsi="Times New Roman" w:cs="Times New Roman"/>
        </w:rPr>
        <w:t>.2024</w:t>
      </w:r>
      <w:r>
        <w:rPr>
          <w:rFonts w:ascii="Times New Roman" w:eastAsia="Times New Roman" w:hAnsi="Times New Roman" w:cs="Times New Roman"/>
        </w:rPr>
        <w:t xml:space="preserve">, согласно которому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в установленный срок не уплатил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штраф;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копией постановления по делу об административном правонарушении № </w:t>
      </w:r>
      <w:r>
        <w:rPr>
          <w:rStyle w:val="cat-UserDefinedgrp-53rplc-3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.10.2023</w:t>
      </w:r>
      <w:r>
        <w:rPr>
          <w:rFonts w:ascii="Times New Roman" w:eastAsia="Times New Roman" w:hAnsi="Times New Roman" w:cs="Times New Roman"/>
        </w:rPr>
        <w:t xml:space="preserve">, из которого следует, что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>. был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подвергнут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 административному наказанию за совершение административного правонарушения, предусмотренного ч.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ст. 12.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КоАП РФ в виде административного штрафа в размере </w:t>
      </w:r>
      <w:r>
        <w:rPr>
          <w:rFonts w:ascii="Times New Roman" w:eastAsia="Times New Roman" w:hAnsi="Times New Roman" w:cs="Times New Roman"/>
        </w:rPr>
        <w:t>500</w:t>
      </w:r>
      <w:r>
        <w:rPr>
          <w:rFonts w:ascii="Times New Roman" w:eastAsia="Times New Roman" w:hAnsi="Times New Roman" w:cs="Times New Roman"/>
        </w:rPr>
        <w:t xml:space="preserve"> рублей, постановление вступило в законную силу </w:t>
      </w:r>
      <w:r>
        <w:rPr>
          <w:rFonts w:ascii="Times New Roman" w:eastAsia="Times New Roman" w:hAnsi="Times New Roman" w:cs="Times New Roman"/>
        </w:rPr>
        <w:t>12.11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2023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отчетом об отслеживании отправления с почтовым идентификатором</w:t>
      </w:r>
      <w:r>
        <w:rPr>
          <w:rFonts w:ascii="Times New Roman" w:eastAsia="Times New Roman" w:hAnsi="Times New Roman" w:cs="Times New Roman"/>
        </w:rPr>
        <w:t xml:space="preserve"> о вручении копии постановления</w:t>
      </w:r>
      <w:r>
        <w:rPr>
          <w:rFonts w:ascii="Times New Roman" w:eastAsia="Times New Roman" w:hAnsi="Times New Roman" w:cs="Times New Roman"/>
        </w:rPr>
        <w:t>;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b w:val="0"/>
          <w:bCs w:val="0"/>
          <w:i w:val="0"/>
          <w:iCs w:val="0"/>
          <w:smallCaps w:val="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карточкой учета транспортного средства;</w:t>
      </w:r>
    </w:p>
    <w:p>
      <w:pPr>
        <w:spacing w:before="0" w:after="0"/>
        <w:ind w:right="20" w:firstLine="580"/>
        <w:jc w:val="both"/>
      </w:pPr>
      <w:r>
        <w:rPr>
          <w:rFonts w:ascii="Times New Roman" w:eastAsia="Times New Roman" w:hAnsi="Times New Roman" w:cs="Times New Roman"/>
        </w:rPr>
        <w:t>- извещением о времени и месте составления протокола об административном правонарушении</w:t>
      </w:r>
      <w:r>
        <w:rPr>
          <w:rFonts w:ascii="Times New Roman" w:eastAsia="Times New Roman" w:hAnsi="Times New Roman" w:cs="Times New Roman"/>
        </w:rPr>
        <w:t>, отчетом об отслеживании отправления с почтовым идентификатором;</w:t>
      </w:r>
    </w:p>
    <w:p>
      <w:pPr>
        <w:tabs>
          <w:tab w:val="left" w:pos="567"/>
        </w:tabs>
        <w:spacing w:before="0" w:after="0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>информацией ГИС ГМП об отсутствии сведений об оплате штрафа</w:t>
      </w:r>
      <w:r>
        <w:rPr>
          <w:rFonts w:ascii="Times New Roman" w:eastAsia="Times New Roman" w:hAnsi="Times New Roman" w:cs="Times New Roman"/>
        </w:rPr>
        <w:t>;</w:t>
      </w:r>
    </w:p>
    <w:p>
      <w:pPr>
        <w:tabs>
          <w:tab w:val="left" w:pos="567"/>
        </w:tabs>
        <w:spacing w:before="0"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сопроводительным письмом о направлении копии протокола об административном правонарушении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списком внутренних почтовых отправлений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 КоАП РФ,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</w:t>
      </w:r>
      <w:r>
        <w:rPr>
          <w:rFonts w:ascii="Times New Roman" w:eastAsia="Times New Roman" w:hAnsi="Times New Roman" w:cs="Times New Roman"/>
        </w:rPr>
        <w:t>дня истечения срока отсрочки или срока рассрочки, предусмотренных ст. 31.5 КоАП РФ. Сумма административного штрафа вносится или перечисляется лицом, привлеченным к административной ответственности, в банк.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с учетом требований ст. 32.2 КоАП РФ, последним днем оплаты штрафа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являлось </w:t>
      </w:r>
      <w:r>
        <w:rPr>
          <w:rFonts w:ascii="Times New Roman" w:eastAsia="Times New Roman" w:hAnsi="Times New Roman" w:cs="Times New Roman"/>
        </w:rPr>
        <w:t>11.01.2024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Действия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мировой </w:t>
      </w:r>
      <w:r>
        <w:rPr>
          <w:rFonts w:ascii="Times New Roman" w:eastAsia="Times New Roman" w:hAnsi="Times New Roman" w:cs="Times New Roman"/>
        </w:rPr>
        <w:t>судья квалифицирует по ч. 1 ст.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 xml:space="preserve">При назначении наказания мировой судья учитывает характер совершенного административного правонарушения, личность </w:t>
      </w:r>
      <w:r>
        <w:rPr>
          <w:rFonts w:ascii="Times New Roman" w:eastAsia="Times New Roman" w:hAnsi="Times New Roman" w:cs="Times New Roman"/>
        </w:rPr>
        <w:t>Костенко Н.А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</w:rPr>
        <w:t>ее</w:t>
      </w:r>
      <w:r>
        <w:rPr>
          <w:rFonts w:ascii="Times New Roman" w:eastAsia="Times New Roman" w:hAnsi="Times New Roman" w:cs="Times New Roman"/>
        </w:rPr>
        <w:t xml:space="preserve"> имущественное положение.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усматривает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На основании изложенного и руководствуясь ст.ст. 23.1, 29.9, 29.10, 32.2 Кодекса Российской Федерации об а</w:t>
      </w:r>
      <w:r>
        <w:rPr>
          <w:rFonts w:ascii="Times New Roman" w:eastAsia="Times New Roman" w:hAnsi="Times New Roman" w:cs="Times New Roman"/>
        </w:rPr>
        <w:t>дминистративных правонарушениях</w:t>
      </w:r>
      <w:r>
        <w:rPr>
          <w:rFonts w:ascii="Times New Roman" w:eastAsia="Times New Roman" w:hAnsi="Times New Roman" w:cs="Times New Roman"/>
        </w:rPr>
        <w:t>, мировой судья</w:t>
      </w:r>
    </w:p>
    <w:p>
      <w:pPr>
        <w:spacing w:before="0" w:after="0"/>
        <w:ind w:left="20" w:right="20" w:firstLine="560"/>
        <w:jc w:val="both"/>
      </w:pPr>
    </w:p>
    <w:p>
      <w:pPr>
        <w:spacing w:before="0" w:after="0"/>
        <w:ind w:left="4160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left="4160"/>
      </w:pPr>
    </w:p>
    <w:p>
      <w:pPr>
        <w:spacing w:before="0" w:after="0"/>
        <w:ind w:left="20" w:right="20" w:firstLine="560"/>
        <w:jc w:val="both"/>
      </w:pPr>
      <w:r>
        <w:rPr>
          <w:rFonts w:ascii="Times New Roman" w:eastAsia="Times New Roman" w:hAnsi="Times New Roman" w:cs="Times New Roman"/>
        </w:rPr>
        <w:t>Костенко Наталь</w:t>
      </w:r>
      <w:r>
        <w:rPr>
          <w:rFonts w:ascii="Times New Roman" w:eastAsia="Times New Roman" w:hAnsi="Times New Roman" w:cs="Times New Roman"/>
        </w:rPr>
        <w:t>ю</w:t>
      </w:r>
      <w:r>
        <w:rPr>
          <w:rFonts w:ascii="Times New Roman" w:eastAsia="Times New Roman" w:hAnsi="Times New Roman" w:cs="Times New Roman"/>
        </w:rPr>
        <w:t xml:space="preserve"> Анатольевн</w:t>
      </w:r>
      <w:r>
        <w:rPr>
          <w:rFonts w:ascii="Times New Roman" w:eastAsia="Times New Roman" w:hAnsi="Times New Roman" w:cs="Times New Roman"/>
        </w:rPr>
        <w:t>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признать виновн</w:t>
      </w:r>
      <w:r>
        <w:rPr>
          <w:rFonts w:ascii="Times New Roman" w:eastAsia="Times New Roman" w:hAnsi="Times New Roman" w:cs="Times New Roman"/>
        </w:rPr>
        <w:t>ой</w:t>
      </w:r>
      <w:r>
        <w:rPr>
          <w:rFonts w:ascii="Times New Roman" w:eastAsia="Times New Roman" w:hAnsi="Times New Roman" w:cs="Times New Roman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правонарушениях, и назначить </w:t>
      </w:r>
      <w:r>
        <w:rPr>
          <w:rFonts w:ascii="Times New Roman" w:eastAsia="Times New Roman" w:hAnsi="Times New Roman" w:cs="Times New Roman"/>
        </w:rPr>
        <w:t>ей</w:t>
      </w:r>
      <w:r>
        <w:rPr>
          <w:rFonts w:ascii="Times New Roman" w:eastAsia="Times New Roman" w:hAnsi="Times New Roman" w:cs="Times New Roman"/>
        </w:rPr>
        <w:t xml:space="preserve"> административное наказание в виде административного штрафа в двукратном размере суммы неуплаченного штрафа, что в денежном выражении составляет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 xml:space="preserve"> 000 (</w:t>
      </w:r>
      <w:r>
        <w:rPr>
          <w:rFonts w:ascii="Times New Roman" w:eastAsia="Times New Roman" w:hAnsi="Times New Roman" w:cs="Times New Roman"/>
        </w:rPr>
        <w:t>одна</w:t>
      </w:r>
      <w:r>
        <w:rPr>
          <w:rFonts w:ascii="Times New Roman" w:eastAsia="Times New Roman" w:hAnsi="Times New Roman" w:cs="Times New Roman"/>
        </w:rPr>
        <w:t xml:space="preserve"> тысяч</w:t>
      </w:r>
      <w:r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>) рублей.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Штраф подлежит уплате на счет: получатель УФК по Ханты-Мансийскому автономному округу – Югре (Департамент административного обеспечения Ханты-Мансийского автономного округа – Югры, л/с 04872D08080) КПП 860101001 ИНН 8601073664 ОКТМО 71874000 р/с 03100643000000018700 в РКЦ г. Ханты-Мансийск// УФК по Ханты-Мансийскому автономному округу – Югре БИК 007162163 к/с 40102810245370000007, КБК 72011601203019000140, УИН </w:t>
      </w:r>
      <w:r>
        <w:rPr>
          <w:rFonts w:ascii="Times New Roman" w:eastAsia="Times New Roman" w:hAnsi="Times New Roman" w:cs="Times New Roman"/>
        </w:rPr>
        <w:t>0412365400395003432420143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Административный штраф подлежит уплате не позднее шестидесяти дней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статьей 31.5 Кодекса Российской Федерации об административных правонарушениях.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Разъяснить, что за неуплату административного штрафа в установленный срок предусмотрена административная о</w:t>
      </w:r>
      <w:r>
        <w:rPr>
          <w:rFonts w:ascii="Times New Roman" w:eastAsia="Times New Roman" w:hAnsi="Times New Roman" w:cs="Times New Roman"/>
        </w:rPr>
        <w:t>тветственность в соответствии с ч. 1</w:t>
      </w:r>
      <w:r>
        <w:rPr>
          <w:rFonts w:ascii="Times New Roman" w:eastAsia="Times New Roman" w:hAnsi="Times New Roman" w:cs="Times New Roman"/>
        </w:rPr>
        <w:t xml:space="preserve"> ст. 20.25 Кодекса Российской Федерации об административных правонарушениях.</w:t>
      </w:r>
    </w:p>
    <w:p>
      <w:pPr>
        <w:spacing w:before="0" w:after="0"/>
        <w:ind w:left="20" w:right="20" w:firstLine="560"/>
        <w:jc w:val="both"/>
        <w:sectPr>
          <w:pgMar w:header="708" w:footer="708"/>
          <w:cols w:space="708"/>
        </w:sectPr>
      </w:pPr>
      <w:r>
        <w:rPr>
          <w:rFonts w:ascii="Times New Roman" w:eastAsia="Times New Roman" w:hAnsi="Times New Roman" w:cs="Times New Roman"/>
        </w:rPr>
        <w:t>Постановление может быть обжаловано в Нефтеюганский районный суд ХМАО-Югры в течение десяти суток со дня получения копии постановления через мирового судью, вынесшего постановление. В этот же срок постановление может быть опротестовано прокурором</w:t>
      </w:r>
      <w:r>
        <w:rPr>
          <w:rFonts w:ascii="Times New Roman" w:eastAsia="Times New Roman" w:hAnsi="Times New Roman" w:cs="Times New Roman"/>
        </w:rPr>
        <w:t>.</w:t>
      </w:r>
    </w:p>
    <w:p>
      <w:pPr>
        <w:spacing w:before="0" w:after="0"/>
      </w:pPr>
    </w:p>
    <w:p>
      <w:pPr>
        <w:rPr>
          <w:sz w:val="24"/>
          <w:szCs w:val="24"/>
        </w:rPr>
        <w:sectPr>
          <w:type w:val="continuous"/>
          <w:pgMar w:header="708" w:footer="708"/>
          <w:cols w:space="708"/>
        </w:sectPr>
      </w:pPr>
      <w:r>
        <w:rPr>
          <w:sz w:val="2"/>
          <w:szCs w:val="2"/>
        </w:rPr>
        <w:br w:type="textWrapping" w:clear="all"/>
      </w:r>
    </w:p>
    <w:p>
      <w:pPr>
        <w:tabs>
          <w:tab w:val="left" w:pos="4711"/>
          <w:tab w:val="left" w:pos="6660"/>
        </w:tabs>
        <w:spacing w:before="0" w:after="0"/>
        <w:ind w:left="18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>
      <w:pPr>
        <w:tabs>
          <w:tab w:val="left" w:pos="6641"/>
        </w:tabs>
        <w:spacing w:before="0" w:after="0"/>
        <w:ind w:left="186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>Р.В. Агзямова</w:t>
      </w:r>
    </w:p>
    <w:p>
      <w:pPr>
        <w:spacing w:before="0" w:after="0"/>
        <w:ind w:left="1860"/>
        <w:rPr>
          <w:sz w:val="25"/>
          <w:szCs w:val="25"/>
        </w:rPr>
      </w:pPr>
    </w:p>
    <w:p>
      <w:pPr>
        <w:spacing w:before="0" w:after="0" w:line="278" w:lineRule="atLeast"/>
        <w:ind w:left="20" w:right="460"/>
        <w:jc w:val="both"/>
      </w:pPr>
    </w:p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tabs>
          <w:tab w:val="left" w:pos="6450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6268" w:type="dxa"/>
        <w:tblInd w:w="113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49"/>
        <w:gridCol w:w="5660"/>
        <w:gridCol w:w="5660"/>
      </w:tblGrid>
      <w:tr>
        <w:tblPrEx>
          <w:tblW w:w="16268" w:type="dxa"/>
          <w:tblInd w:w="113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2"/>
        </w:trPr>
        <w:tc>
          <w:tcPr>
            <w:tcW w:w="4928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jc w:val="center"/>
              <w:rPr>
                <w:b w:val="0"/>
                <w:bCs w:val="0"/>
                <w:i w:val="0"/>
                <w:iCs w:val="0"/>
                <w:smallCaps w:val="0"/>
                <w:color w:val="000000"/>
              </w:rPr>
            </w:pPr>
            <w:hyperlink r:id="rId4" w:history="1"/>
          </w:p>
          <w:p>
            <w:pPr>
              <w:tabs>
                <w:tab w:val="left" w:pos="3300"/>
              </w:tabs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i w:val="0"/>
                <w:iCs w:val="0"/>
                <w:smallCaps w:val="0"/>
                <w:color w:val="000000"/>
                <w:sz w:val="24"/>
                <w:szCs w:val="24"/>
              </w:rPr>
              <w:tab/>
            </w: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noWrap w:val="0"/>
            <w:tcMar>
              <w:top w:w="5" w:type="dxa"/>
              <w:left w:w="113" w:type="dxa"/>
              <w:bottom w:w="5" w:type="dxa"/>
              <w:right w:w="113" w:type="dxa"/>
            </w:tcMar>
            <w:vAlign w:val="top"/>
            <w:hideMark/>
          </w:tcPr>
          <w:p>
            <w:pPr>
              <w:spacing w:before="0" w:after="0"/>
              <w:rPr>
                <w:b w:val="0"/>
                <w:bCs w:val="0"/>
                <w:i w:val="0"/>
                <w:iCs w:val="0"/>
                <w:smallCaps w:val="0"/>
                <w:color w:val="000000"/>
                <w:sz w:val="28"/>
                <w:szCs w:val="28"/>
              </w:rPr>
            </w:pPr>
          </w:p>
        </w:tc>
      </w:tr>
    </w:tbl>
    <w:p>
      <w:pPr>
        <w:spacing w:before="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>
      <w:pPr>
        <w:spacing w:before="0" w:after="0" w:line="278" w:lineRule="atLeast"/>
        <w:ind w:left="426" w:right="460"/>
        <w:jc w:val="both"/>
      </w:pPr>
    </w:p>
    <w:sectPr>
      <w:type w:val="continuous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-ExternalSystemDefinedgrp-51rplc-7">
    <w:name w:val="cat-ExternalSystemDefined grp-51 rplc-7"/>
    <w:basedOn w:val="DefaultParagraphFont"/>
  </w:style>
  <w:style w:type="character" w:customStyle="1" w:styleId="cat-PassportDatagrp-38rplc-8">
    <w:name w:val="cat-PassportData grp-38 rplc-8"/>
    <w:basedOn w:val="DefaultParagraphFont"/>
  </w:style>
  <w:style w:type="character" w:customStyle="1" w:styleId="cat-UserDefinedgrp-52rplc-9">
    <w:name w:val="cat-UserDefined grp-52 rplc-9"/>
    <w:basedOn w:val="DefaultParagraphFont"/>
  </w:style>
  <w:style w:type="character" w:customStyle="1" w:styleId="cat-PassportDatagrp-39rplc-12">
    <w:name w:val="cat-PassportData grp-39 rplc-12"/>
    <w:basedOn w:val="DefaultParagraphFont"/>
  </w:style>
  <w:style w:type="character" w:customStyle="1" w:styleId="cat-ExternalSystemDefinedgrp-49rplc-13">
    <w:name w:val="cat-ExternalSystemDefined grp-49 rplc-13"/>
    <w:basedOn w:val="DefaultParagraphFont"/>
  </w:style>
  <w:style w:type="character" w:customStyle="1" w:styleId="cat-ExternalSystemDefinedgrp-50rplc-14">
    <w:name w:val="cat-ExternalSystemDefined grp-50 rplc-14"/>
    <w:basedOn w:val="DefaultParagraphFont"/>
  </w:style>
  <w:style w:type="character" w:customStyle="1" w:styleId="cat-UserDefinedgrp-52rplc-17">
    <w:name w:val="cat-UserDefined grp-52 rplc-17"/>
    <w:basedOn w:val="DefaultParagraphFont"/>
  </w:style>
  <w:style w:type="character" w:customStyle="1" w:styleId="cat-UserDefinedgrp-53rplc-22">
    <w:name w:val="cat-UserDefined grp-53 rplc-22"/>
    <w:basedOn w:val="DefaultParagraphFont"/>
  </w:style>
  <w:style w:type="character" w:customStyle="1" w:styleId="cat-UserDefinedgrp-54rplc-30">
    <w:name w:val="cat-UserDefined grp-54 rplc-30"/>
    <w:basedOn w:val="DefaultParagraphFont"/>
  </w:style>
  <w:style w:type="character" w:customStyle="1" w:styleId="cat-UserDefinedgrp-53rplc-33">
    <w:name w:val="cat-UserDefined grp-53 rplc-33"/>
    <w:basedOn w:val="DefaultParagraphFont"/>
  </w:style>
  <w:style w:type="character" w:customStyle="1" w:styleId="cat-UserDefinedgrp-55rplc-53">
    <w:name w:val="cat-UserDefined grp-55 rplc-53"/>
    <w:basedOn w:val="DefaultParagraphFont"/>
  </w:style>
  <w:style w:type="character" w:customStyle="1" w:styleId="cat-UserDefinedgrp-56rplc-56">
    <w:name w:val="cat-UserDefined grp-56 rplc-5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mirsud86.ru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